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6" w:rsidRDefault="00051DAF" w:rsidP="00B424F1">
      <w:pPr>
        <w:spacing w:line="240" w:lineRule="auto"/>
        <w:jc w:val="center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4953635" cy="602615"/>
            <wp:effectExtent l="19050" t="0" r="0" b="0"/>
            <wp:docPr id="5" name="Immagine 4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B8" w:rsidRPr="004B4E98" w:rsidRDefault="00051DAF" w:rsidP="00175FB8">
      <w:pPr>
        <w:autoSpaceDE w:val="0"/>
        <w:autoSpaceDN w:val="0"/>
        <w:adjustRightInd w:val="0"/>
        <w:spacing w:after="0" w:line="240" w:lineRule="auto"/>
        <w:jc w:val="center"/>
        <w:rPr>
          <w:sz w:val="19"/>
          <w:szCs w:val="19"/>
          <w:lang w:eastAsia="it-IT"/>
        </w:rPr>
      </w:pPr>
      <w:r>
        <w:rPr>
          <w:rFonts w:ascii="Verdana" w:hAnsi="Verdana"/>
          <w:noProof/>
          <w:sz w:val="19"/>
          <w:szCs w:val="19"/>
          <w:lang w:eastAsia="it-IT"/>
        </w:rPr>
        <w:drawing>
          <wp:inline distT="0" distB="0" distL="0" distR="0">
            <wp:extent cx="311785" cy="351790"/>
            <wp:effectExtent l="19050" t="0" r="0" b="0"/>
            <wp:docPr id="2" name="Immagine 5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B8" w:rsidRPr="004B4E98" w:rsidRDefault="004738BF" w:rsidP="00175F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 w:rsidRPr="004738BF">
        <w:rPr>
          <w:rFonts w:ascii="Verdana" w:hAnsi="Verdana"/>
          <w:noProof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26" type="#_x0000_t202" style="position:absolute;left:0;text-align:left;margin-left:9.65pt;margin-top:12.35pt;width:56.95pt;height:54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" stroked="f">
            <v:fill opacity="0"/>
            <v:textbox style="mso-next-textbox:#Casella di testo 11">
              <w:txbxContent>
                <w:p w:rsidR="00175FB8" w:rsidRDefault="00175FB8" w:rsidP="00175FB8">
                  <w:r>
                    <w:rPr>
                      <w:rFonts w:ascii="Verdana" w:hAnsi="Verdana"/>
                      <w:noProof/>
                      <w:lang w:eastAsia="it-IT"/>
                    </w:rPr>
                    <w:drawing>
                      <wp:inline distT="0" distB="0" distL="0" distR="0">
                        <wp:extent cx="541655" cy="605155"/>
                        <wp:effectExtent l="19050" t="0" r="0" b="0"/>
                        <wp:docPr id="3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605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5FB8"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>12°  CIRCOLO  DIDATTICO  “ G. LEOPARDI ”</w:t>
      </w:r>
    </w:p>
    <w:p w:rsidR="00175FB8" w:rsidRPr="004B4E98" w:rsidRDefault="00175FB8" w:rsidP="00175FB8">
      <w:pPr>
        <w:tabs>
          <w:tab w:val="left" w:pos="655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</w:r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  <w:t xml:space="preserve">Via P. </w:t>
      </w:r>
      <w:proofErr w:type="spellStart"/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>Selicato</w:t>
      </w:r>
      <w:proofErr w:type="spellEnd"/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n. 1  - 71122 Foggia</w:t>
      </w:r>
    </w:p>
    <w:p w:rsidR="00175FB8" w:rsidRPr="004B4E98" w:rsidRDefault="00175FB8" w:rsidP="00175F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tel.  0881/633598  - 661362</w:t>
      </w:r>
    </w:p>
    <w:p w:rsidR="00175FB8" w:rsidRPr="004B4E98" w:rsidRDefault="00175FB8" w:rsidP="00175F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PEO : </w:t>
      </w:r>
      <w:hyperlink r:id="rId8" w:history="1">
        <w:r w:rsidRPr="004B4E98">
          <w:rPr>
            <w:rFonts w:ascii="Verdana" w:hAnsi="Verdana"/>
            <w:b/>
            <w:bCs/>
            <w:color w:val="333399"/>
            <w:sz w:val="19"/>
            <w:szCs w:val="19"/>
            <w:u w:val="single"/>
            <w:lang w:eastAsia="it-IT"/>
          </w:rPr>
          <w:t>fgee01200c@istruzione.it</w:t>
        </w:r>
      </w:hyperlink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–PEC: </w:t>
      </w:r>
      <w:hyperlink r:id="rId9" w:history="1">
        <w:r w:rsidRPr="004B4E98">
          <w:rPr>
            <w:rFonts w:ascii="Verdana" w:hAnsi="Verdana"/>
            <w:b/>
            <w:bCs/>
            <w:color w:val="0000FF"/>
            <w:sz w:val="19"/>
            <w:szCs w:val="19"/>
            <w:u w:val="single"/>
            <w:lang w:eastAsia="it-IT"/>
          </w:rPr>
          <w:t>FGEE01200C@PEC.ISTRUZIONE.IT</w:t>
        </w:r>
      </w:hyperlink>
    </w:p>
    <w:p w:rsidR="00175FB8" w:rsidRPr="004B4E98" w:rsidRDefault="00175FB8" w:rsidP="00175F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333399"/>
          <w:sz w:val="19"/>
          <w:szCs w:val="19"/>
          <w:lang w:eastAsia="it-IT"/>
        </w:rPr>
      </w:pPr>
      <w:r w:rsidRPr="004B4E98">
        <w:rPr>
          <w:rFonts w:ascii="Verdana" w:hAnsi="Verdana"/>
          <w:b/>
          <w:bCs/>
          <w:color w:val="333399"/>
          <w:sz w:val="19"/>
          <w:szCs w:val="19"/>
          <w:lang w:eastAsia="it-IT"/>
        </w:rPr>
        <w:t>C.M. FGEE01200C - C.F. 80005820719</w:t>
      </w:r>
    </w:p>
    <w:p w:rsidR="00175FB8" w:rsidRPr="004B4E98" w:rsidRDefault="00175FB8" w:rsidP="00175FB8">
      <w:pPr>
        <w:keepNext/>
        <w:autoSpaceDE w:val="0"/>
        <w:autoSpaceDN w:val="0"/>
        <w:adjustRightInd w:val="0"/>
        <w:spacing w:after="0"/>
        <w:jc w:val="center"/>
        <w:outlineLvl w:val="5"/>
        <w:rPr>
          <w:rFonts w:ascii="Verdana" w:hAnsi="Verdana"/>
          <w:color w:val="333399"/>
          <w:sz w:val="19"/>
          <w:szCs w:val="19"/>
        </w:rPr>
      </w:pPr>
      <w:r w:rsidRPr="004B4E98">
        <w:rPr>
          <w:rFonts w:ascii="Verdana" w:hAnsi="Verdana"/>
          <w:color w:val="333399"/>
          <w:sz w:val="19"/>
          <w:szCs w:val="19"/>
        </w:rPr>
        <w:t xml:space="preserve">sito : </w:t>
      </w:r>
      <w:hyperlink r:id="rId10" w:history="1">
        <w:r w:rsidRPr="004B4E98">
          <w:rPr>
            <w:rFonts w:ascii="Verdana" w:hAnsi="Verdana"/>
            <w:color w:val="0000FF"/>
            <w:sz w:val="19"/>
            <w:szCs w:val="19"/>
            <w:u w:val="single"/>
          </w:rPr>
          <w:t>www.leopardifg.edu.it</w:t>
        </w:r>
      </w:hyperlink>
      <w:r w:rsidRPr="004B4E98">
        <w:rPr>
          <w:rFonts w:ascii="Verdana" w:hAnsi="Verdana"/>
          <w:color w:val="333399"/>
          <w:sz w:val="19"/>
          <w:szCs w:val="19"/>
        </w:rPr>
        <w:t xml:space="preserve">   </w:t>
      </w:r>
    </w:p>
    <w:p w:rsidR="00891BEE" w:rsidRPr="007E16CC" w:rsidRDefault="00891BEE" w:rsidP="00B424F1">
      <w:pPr>
        <w:spacing w:line="240" w:lineRule="auto"/>
        <w:jc w:val="center"/>
        <w:rPr>
          <w:rFonts w:ascii="Times New Roman" w:hAnsi="Times New Roman"/>
        </w:rPr>
      </w:pPr>
    </w:p>
    <w:p w:rsidR="007209CC" w:rsidRPr="00175FB8" w:rsidRDefault="005D5D19" w:rsidP="00B42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R</w:t>
      </w:r>
      <w:r w:rsidR="007209CC" w:rsidRPr="00175FB8">
        <w:rPr>
          <w:rFonts w:ascii="Times New Roman" w:hAnsi="Times New Roman"/>
          <w:sz w:val="40"/>
          <w:szCs w:val="44"/>
        </w:rPr>
        <w:t xml:space="preserve">ELAZIONE </w:t>
      </w:r>
    </w:p>
    <w:p w:rsidR="007209CC" w:rsidRPr="00175FB8" w:rsidRDefault="007209CC" w:rsidP="00B42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Times New Roman" w:hAnsi="Times New Roman"/>
          <w:sz w:val="40"/>
          <w:szCs w:val="44"/>
        </w:rPr>
      </w:pPr>
      <w:r w:rsidRPr="00175FB8">
        <w:rPr>
          <w:rFonts w:ascii="Times New Roman" w:hAnsi="Times New Roman"/>
          <w:sz w:val="40"/>
          <w:szCs w:val="44"/>
        </w:rPr>
        <w:t>PIANO EDUCATIVO INDIVIDU</w:t>
      </w:r>
      <w:r w:rsidR="00361BE1">
        <w:rPr>
          <w:rFonts w:ascii="Times New Roman" w:hAnsi="Times New Roman"/>
          <w:sz w:val="40"/>
          <w:szCs w:val="44"/>
        </w:rPr>
        <w:t>A</w:t>
      </w:r>
      <w:r w:rsidRPr="00175FB8">
        <w:rPr>
          <w:rFonts w:ascii="Times New Roman" w:hAnsi="Times New Roman"/>
          <w:sz w:val="40"/>
          <w:szCs w:val="44"/>
        </w:rPr>
        <w:t>LIZZATO</w:t>
      </w:r>
    </w:p>
    <w:p w:rsidR="009371A6" w:rsidRPr="00175FB8" w:rsidRDefault="007209CC" w:rsidP="00B42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40"/>
          <w:szCs w:val="44"/>
        </w:rPr>
      </w:pPr>
      <w:r w:rsidRPr="00175FB8">
        <w:rPr>
          <w:rFonts w:ascii="Times New Roman" w:hAnsi="Times New Roman"/>
          <w:sz w:val="32"/>
          <w:szCs w:val="36"/>
        </w:rPr>
        <w:t>A.S. 2019/2020</w:t>
      </w:r>
    </w:p>
    <w:p w:rsidR="007209CC" w:rsidRPr="007E16CC" w:rsidRDefault="007209CC" w:rsidP="00F65BEC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b/>
          <w:bCs/>
          <w:sz w:val="24"/>
          <w:szCs w:val="24"/>
        </w:rPr>
        <w:t>ALUNNO/A</w:t>
      </w:r>
      <w:r w:rsidRPr="007E16CC">
        <w:rPr>
          <w:rFonts w:ascii="Times New Roman" w:hAnsi="Times New Roman"/>
          <w:sz w:val="24"/>
          <w:szCs w:val="24"/>
        </w:rPr>
        <w:t>: ______________________________________ nato/a  il ____/____/_____</w:t>
      </w:r>
    </w:p>
    <w:p w:rsidR="007209CC" w:rsidRPr="007E16CC" w:rsidRDefault="007209CC" w:rsidP="00F65BEC">
      <w:pPr>
        <w:spacing w:after="240" w:line="240" w:lineRule="auto"/>
        <w:jc w:val="center"/>
        <w:rPr>
          <w:rFonts w:ascii="Times New Roman" w:hAnsi="Times New Roman"/>
        </w:rPr>
      </w:pPr>
      <w:r w:rsidRPr="007E16CC">
        <w:rPr>
          <w:rFonts w:ascii="Times New Roman" w:hAnsi="Times New Roman"/>
          <w:sz w:val="24"/>
        </w:rPr>
        <w:t xml:space="preserve">Classe _______  sez  ______   </w:t>
      </w:r>
      <w:r w:rsidRPr="007E16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16CC">
        <w:rPr>
          <w:rFonts w:ascii="Times New Roman" w:eastAsia="MS Gothic" w:hAnsi="MS Gothic"/>
          <w:sz w:val="28"/>
          <w:szCs w:val="28"/>
        </w:rPr>
        <w:t>☐</w:t>
      </w:r>
      <w:r w:rsidRPr="007E16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16CC">
        <w:rPr>
          <w:rFonts w:ascii="Times New Roman" w:hAnsi="Times New Roman"/>
          <w:sz w:val="24"/>
        </w:rPr>
        <w:t xml:space="preserve">Scuola dell’Infanzia    </w:t>
      </w:r>
      <w:r w:rsidRPr="007E16CC">
        <w:rPr>
          <w:rFonts w:ascii="Times New Roman" w:hAnsi="Times New Roman"/>
          <w:sz w:val="48"/>
          <w:szCs w:val="48"/>
        </w:rPr>
        <w:t xml:space="preserve"> </w:t>
      </w:r>
      <w:r w:rsidRPr="007E16CC">
        <w:rPr>
          <w:rFonts w:ascii="Times New Roman" w:eastAsia="MS Gothic" w:hAnsi="MS Gothic"/>
          <w:sz w:val="28"/>
          <w:szCs w:val="28"/>
        </w:rPr>
        <w:t>☐</w:t>
      </w:r>
      <w:r w:rsidRPr="007E16CC">
        <w:rPr>
          <w:rFonts w:ascii="Times New Roman" w:hAnsi="Times New Roman"/>
          <w:sz w:val="28"/>
          <w:szCs w:val="48"/>
        </w:rPr>
        <w:t xml:space="preserve"> </w:t>
      </w:r>
      <w:r w:rsidRPr="007E16CC">
        <w:rPr>
          <w:rFonts w:ascii="Times New Roman" w:hAnsi="Times New Roman"/>
          <w:sz w:val="24"/>
        </w:rPr>
        <w:t>Scuola Primaria</w:t>
      </w:r>
    </w:p>
    <w:p w:rsidR="009371A6" w:rsidRPr="007E16CC" w:rsidRDefault="009371A6" w:rsidP="00175FB8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7E16CC">
        <w:rPr>
          <w:rFonts w:ascii="Times New Roman" w:hAnsi="Times New Roman"/>
          <w:sz w:val="32"/>
          <w:szCs w:val="32"/>
        </w:rPr>
        <w:t>Docente di sostegno: _________________</w:t>
      </w:r>
      <w:r w:rsidR="00175FB8">
        <w:rPr>
          <w:rFonts w:ascii="Times New Roman" w:hAnsi="Times New Roman"/>
          <w:sz w:val="32"/>
          <w:szCs w:val="32"/>
        </w:rPr>
        <w:t>_</w:t>
      </w:r>
    </w:p>
    <w:p w:rsidR="00175FB8" w:rsidRPr="007E16CC" w:rsidRDefault="00175FB8" w:rsidP="00B424F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209CC" w:rsidRPr="007E16CC" w:rsidRDefault="00A43C2B" w:rsidP="00175F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 xml:space="preserve">L’alunno/a </w:t>
      </w:r>
      <w:r w:rsidR="007209CC" w:rsidRPr="007E16CC">
        <w:rPr>
          <w:rFonts w:ascii="Times New Roman" w:hAnsi="Times New Roman"/>
          <w:b/>
          <w:sz w:val="24"/>
          <w:szCs w:val="24"/>
        </w:rPr>
        <w:t xml:space="preserve"> ha usufruito di un rapporto pari a:</w:t>
      </w:r>
    </w:p>
    <w:p w:rsidR="007209CC" w:rsidRPr="007E16CC" w:rsidRDefault="007209CC" w:rsidP="00175FB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eastAsia="MS Gothic" w:hAnsi="MS Gothic"/>
          <w:sz w:val="24"/>
          <w:szCs w:val="24"/>
        </w:rPr>
        <w:t>☐</w:t>
      </w:r>
      <w:r w:rsidRPr="007E16CC">
        <w:rPr>
          <w:rFonts w:ascii="Times New Roman" w:hAnsi="Times New Roman"/>
          <w:sz w:val="24"/>
          <w:szCs w:val="24"/>
        </w:rPr>
        <w:t xml:space="preserve"> 1/1</w:t>
      </w:r>
    </w:p>
    <w:p w:rsidR="007209CC" w:rsidRPr="007E16CC" w:rsidRDefault="007209CC" w:rsidP="00175FB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eastAsia="MS Gothic" w:hAnsi="MS Gothic"/>
          <w:sz w:val="24"/>
          <w:szCs w:val="24"/>
        </w:rPr>
        <w:t>☐</w:t>
      </w:r>
      <w:r w:rsidRPr="007E16CC">
        <w:rPr>
          <w:rFonts w:ascii="Times New Roman" w:hAnsi="Times New Roman"/>
          <w:sz w:val="24"/>
          <w:szCs w:val="24"/>
        </w:rPr>
        <w:t xml:space="preserve"> 1/2</w:t>
      </w:r>
    </w:p>
    <w:p w:rsidR="007209CC" w:rsidRDefault="007209CC" w:rsidP="00175FB8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eastAsia="MS Gothic" w:hAnsi="MS Gothic"/>
          <w:sz w:val="24"/>
          <w:szCs w:val="24"/>
        </w:rPr>
        <w:t>☐</w:t>
      </w:r>
      <w:r w:rsidR="00361BE1">
        <w:rPr>
          <w:rFonts w:ascii="Times New Roman" w:hAnsi="Times New Roman"/>
          <w:sz w:val="24"/>
          <w:szCs w:val="24"/>
        </w:rPr>
        <w:t xml:space="preserve"> 1/4</w:t>
      </w:r>
    </w:p>
    <w:p w:rsidR="00175FB8" w:rsidRPr="007E16CC" w:rsidRDefault="00175FB8" w:rsidP="00175FB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43C2B" w:rsidRPr="007E16CC" w:rsidRDefault="00A43C2B" w:rsidP="00175FB8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Risorse umane a sostegno del processo di integrazione, in aggiunta ai docenti disciplinari assegnati alla classe</w:t>
      </w:r>
    </w:p>
    <w:p w:rsidR="00A43C2B" w:rsidRPr="007E16CC" w:rsidRDefault="007E16CC" w:rsidP="007E16C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eastAsia="MS Gothic" w:hAnsi="MS Gothic" w:cs="Times New Roman"/>
          <w:sz w:val="24"/>
          <w:szCs w:val="24"/>
        </w:rPr>
        <w:t>☐</w:t>
      </w:r>
      <w:r w:rsidRPr="007E16C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A43C2B" w:rsidRPr="007E16CC">
        <w:rPr>
          <w:rFonts w:ascii="Times New Roman" w:hAnsi="Times New Roman" w:cs="Times New Roman"/>
          <w:sz w:val="24"/>
          <w:szCs w:val="24"/>
        </w:rPr>
        <w:t>Docente specializzato per il sostegno, n. ore settimanali ________</w:t>
      </w:r>
    </w:p>
    <w:p w:rsidR="00A43C2B" w:rsidRDefault="007E16CC" w:rsidP="007E16C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eastAsia="MS Gothic" w:hAnsi="MS Gothic" w:cs="Times New Roman"/>
          <w:sz w:val="24"/>
          <w:szCs w:val="24"/>
        </w:rPr>
        <w:t>☐</w:t>
      </w:r>
      <w:r w:rsidRPr="007E16C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A43C2B" w:rsidRPr="007E16CC">
        <w:rPr>
          <w:rFonts w:ascii="Times New Roman" w:hAnsi="Times New Roman" w:cs="Times New Roman"/>
          <w:sz w:val="24"/>
          <w:szCs w:val="24"/>
        </w:rPr>
        <w:t>Assistenza specialistica, n. ore settimanali _______</w:t>
      </w:r>
    </w:p>
    <w:p w:rsidR="00175FB8" w:rsidRPr="007E16CC" w:rsidRDefault="00175FB8" w:rsidP="007E16C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A43C2B">
      <w:pPr>
        <w:pStyle w:val="Standard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16CC">
        <w:rPr>
          <w:rFonts w:ascii="Times New Roman" w:hAnsi="Times New Roman" w:cs="Times New Roman"/>
          <w:b/>
          <w:sz w:val="24"/>
          <w:szCs w:val="24"/>
        </w:rPr>
        <w:t xml:space="preserve">L’alunno/a  </w:t>
      </w:r>
    </w:p>
    <w:p w:rsidR="00A43C2B" w:rsidRPr="007E16CC" w:rsidRDefault="00A43C2B" w:rsidP="00175F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 w:rsidRPr="007E16CC">
        <w:rPr>
          <w:rFonts w:ascii="Times New Roman" w:hAnsi="Times New Roman" w:cs="Times New Roman"/>
          <w:sz w:val="24"/>
          <w:szCs w:val="24"/>
        </w:rPr>
        <w:t xml:space="preserve">       </w:t>
      </w:r>
      <w:r w:rsidR="007E16CC" w:rsidRPr="007E16CC">
        <w:rPr>
          <w:rFonts w:ascii="Times New Roman" w:eastAsia="MS Gothic" w:hAnsi="MS Gothic" w:cs="Times New Roman"/>
          <w:sz w:val="24"/>
          <w:szCs w:val="24"/>
        </w:rPr>
        <w:t>☐</w:t>
      </w:r>
      <w:r w:rsidR="007E16CC" w:rsidRPr="007E16C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7E16CC">
        <w:rPr>
          <w:rFonts w:ascii="Times New Roman" w:hAnsi="Times New Roman" w:cs="Times New Roman"/>
          <w:b/>
          <w:bCs/>
          <w:sz w:val="24"/>
          <w:szCs w:val="24"/>
        </w:rPr>
        <w:t>non ha seguito</w:t>
      </w:r>
      <w:r w:rsidRPr="007E16CC">
        <w:rPr>
          <w:rFonts w:ascii="Times New Roman" w:hAnsi="Times New Roman" w:cs="Times New Roman"/>
          <w:sz w:val="24"/>
          <w:szCs w:val="24"/>
        </w:rPr>
        <w:t xml:space="preserve"> la programmazione di classe</w:t>
      </w:r>
    </w:p>
    <w:p w:rsidR="00A43C2B" w:rsidRPr="007E16CC" w:rsidRDefault="00A43C2B" w:rsidP="00175F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 w:rsidRPr="007E16CC">
        <w:rPr>
          <w:rFonts w:ascii="Times New Roman" w:hAnsi="Times New Roman" w:cs="Times New Roman"/>
          <w:sz w:val="24"/>
          <w:szCs w:val="24"/>
        </w:rPr>
        <w:t xml:space="preserve"> la programmazione di classe con particolari adattamenti e semplificazioni</w:t>
      </w:r>
    </w:p>
    <w:p w:rsidR="00A43C2B" w:rsidRPr="007E16CC" w:rsidRDefault="00A43C2B" w:rsidP="00175F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ha seguito in parte</w:t>
      </w:r>
      <w:r w:rsidRPr="007E16CC">
        <w:rPr>
          <w:rFonts w:ascii="Times New Roman" w:hAnsi="Times New Roman" w:cs="Times New Roman"/>
          <w:sz w:val="24"/>
          <w:szCs w:val="24"/>
        </w:rPr>
        <w:t xml:space="preserve"> la programmazione di classe</w:t>
      </w:r>
    </w:p>
    <w:p w:rsidR="00A43C2B" w:rsidRPr="007E16CC" w:rsidRDefault="00A43C2B" w:rsidP="00175F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 w:rsidRPr="007E16CC">
        <w:rPr>
          <w:rFonts w:ascii="Times New Roman" w:hAnsi="Times New Roman" w:cs="Times New Roman"/>
          <w:sz w:val="24"/>
          <w:szCs w:val="24"/>
        </w:rPr>
        <w:t xml:space="preserve"> una </w:t>
      </w:r>
      <w:r w:rsidRPr="007E16CC">
        <w:rPr>
          <w:rFonts w:ascii="Times New Roman" w:hAnsi="Times New Roman" w:cs="Times New Roman"/>
          <w:b/>
          <w:bCs/>
          <w:sz w:val="24"/>
          <w:szCs w:val="24"/>
        </w:rPr>
        <w:t>programmazione individualizzata in tutte le aree disciplinari</w:t>
      </w:r>
    </w:p>
    <w:p w:rsidR="00A43C2B" w:rsidRDefault="00A43C2B" w:rsidP="00175F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ha seguito</w:t>
      </w:r>
      <w:r w:rsidRPr="007E16CC">
        <w:rPr>
          <w:rFonts w:ascii="Times New Roman" w:hAnsi="Times New Roman" w:cs="Times New Roman"/>
          <w:sz w:val="24"/>
          <w:szCs w:val="24"/>
        </w:rPr>
        <w:t xml:space="preserve"> una </w:t>
      </w:r>
      <w:r w:rsidRPr="007E16CC">
        <w:rPr>
          <w:rFonts w:ascii="Times New Roman" w:hAnsi="Times New Roman" w:cs="Times New Roman"/>
          <w:b/>
          <w:bCs/>
          <w:sz w:val="24"/>
          <w:szCs w:val="24"/>
        </w:rPr>
        <w:t>programmazione individualizzata in alcune aree disciplinari</w:t>
      </w:r>
      <w:r w:rsidRPr="007E16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5FB8" w:rsidRPr="007E16CC" w:rsidRDefault="00175FB8" w:rsidP="00175F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175FB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9203"/>
      </w:tblGrid>
      <w:tr w:rsidR="007E16CC" w:rsidRPr="007E16CC" w:rsidTr="005C0F5A">
        <w:trPr>
          <w:jc w:val="center"/>
        </w:trPr>
        <w:tc>
          <w:tcPr>
            <w:tcW w:w="294" w:type="pct"/>
            <w:vAlign w:val="center"/>
          </w:tcPr>
          <w:p w:rsidR="007E16CC" w:rsidRPr="007E16CC" w:rsidRDefault="007E16CC" w:rsidP="005C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:rsidR="007E16CC" w:rsidRDefault="007E16CC" w:rsidP="007E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SINTESI DEL LAVORO SVOLTO</w:t>
            </w:r>
          </w:p>
          <w:p w:rsidR="007E16CC" w:rsidRPr="007E16CC" w:rsidRDefault="007E16CC" w:rsidP="007E1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Obiettivi e competenze (in termini di conoscenze, abilità e atteggiamenti) raggiunti, progressi registrati dall’alunno/a nel corso dell’anno</w:t>
            </w:r>
          </w:p>
          <w:p w:rsidR="007E16CC" w:rsidRPr="007E16CC" w:rsidRDefault="007E16CC" w:rsidP="005C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7E16CC" w:rsidRPr="007E16CC" w:rsidTr="005C0F5A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7E16CC" w:rsidRPr="007E16CC" w:rsidRDefault="007E16CC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43C2B" w:rsidRPr="007E16CC" w:rsidRDefault="00A43C2B" w:rsidP="00A43C2B">
      <w:pPr>
        <w:widowControl w:val="0"/>
        <w:rPr>
          <w:rFonts w:ascii="Times New Roman" w:hAnsi="Times New Roman"/>
          <w:sz w:val="24"/>
          <w:szCs w:val="24"/>
        </w:rPr>
      </w:pPr>
    </w:p>
    <w:p w:rsidR="00A43C2B" w:rsidRPr="007E16CC" w:rsidRDefault="00A43C2B" w:rsidP="007E16CC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Si è reso necessario apportare alcune modifiche al PEI iniziale?</w:t>
      </w:r>
    </w:p>
    <w:p w:rsidR="00A43C2B" w:rsidRPr="007E16CC" w:rsidRDefault="00A43C2B" w:rsidP="00175FB8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NO</w:t>
      </w:r>
    </w:p>
    <w:p w:rsidR="00A43C2B" w:rsidRDefault="00A43C2B" w:rsidP="00175FB8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SI (specificare i cambiamenti apportati) __________________________________________________________________________ __________________________________________________________________________</w:t>
      </w:r>
    </w:p>
    <w:p w:rsidR="005D5D19" w:rsidRDefault="005D5D19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9203"/>
      </w:tblGrid>
      <w:tr w:rsidR="00A43C2B" w:rsidRPr="007E16CC" w:rsidTr="005C0F5A">
        <w:trPr>
          <w:jc w:val="center"/>
        </w:trPr>
        <w:tc>
          <w:tcPr>
            <w:tcW w:w="294" w:type="pct"/>
            <w:vAlign w:val="center"/>
          </w:tcPr>
          <w:p w:rsidR="00A43C2B" w:rsidRDefault="00A43C2B" w:rsidP="0017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:rsidR="007E16CC" w:rsidRDefault="007E16CC" w:rsidP="007E16CC">
            <w:pPr>
              <w:keepNext/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6CC">
              <w:rPr>
                <w:rFonts w:ascii="Times New Roman" w:hAnsi="Times New Roman"/>
                <w:b/>
                <w:sz w:val="24"/>
                <w:szCs w:val="24"/>
              </w:rPr>
              <w:t xml:space="preserve">MODALITA’ </w:t>
            </w:r>
            <w:proofErr w:type="spellStart"/>
            <w:r w:rsidRPr="007E16CC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 w:rsidRPr="007E16CC">
              <w:rPr>
                <w:rFonts w:ascii="Times New Roman" w:hAnsi="Times New Roman"/>
                <w:b/>
                <w:sz w:val="24"/>
                <w:szCs w:val="24"/>
              </w:rPr>
              <w:t xml:space="preserve"> EROGAZIONE DELLA DIDATTICA A DISTANZA</w:t>
            </w:r>
          </w:p>
          <w:p w:rsidR="007E16CC" w:rsidRDefault="007E16CC" w:rsidP="007E16CC">
            <w:pPr>
              <w:spacing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7E16C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PERIODO MARZO-APRILE-MAGGIO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-GIUGNO</w:t>
            </w:r>
          </w:p>
          <w:p w:rsidR="00A43C2B" w:rsidRPr="007E16CC" w:rsidRDefault="007E16CC" w:rsidP="007E16CC">
            <w:pPr>
              <w:spacing w:line="240" w:lineRule="auto"/>
              <w:ind w:left="108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O</w:t>
            </w:r>
            <w:r w:rsidR="00A43C2B" w:rsidRPr="007E16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biettivi programmati, le strategie, contenuti e tempi.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="00A43C2B" w:rsidRPr="007E16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Specificare le  piattaforme e le strumentazioni. Indicare inoltre se sia stata coinvolta la famiglia e in che misura</w:t>
            </w:r>
          </w:p>
        </w:tc>
      </w:tr>
      <w:tr w:rsidR="00A43C2B" w:rsidRPr="007E16CC" w:rsidTr="005C0F5A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43C2B" w:rsidRPr="007E16CC" w:rsidRDefault="00A43C2B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43C2B" w:rsidRPr="007E16CC" w:rsidRDefault="00A43C2B" w:rsidP="00A43C2B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Fattori che hanno rallentato l’attività didattica e l’apprendimento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assenze dell’alunno/a</w:t>
      </w:r>
    </w:p>
    <w:p w:rsidR="00A43C2B" w:rsidRPr="007E16CC" w:rsidRDefault="00A43C2B" w:rsidP="00175FB8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cambiamento dei docenti</w:t>
      </w:r>
    </w:p>
    <w:p w:rsidR="00A43C2B" w:rsidRPr="007E16CC" w:rsidRDefault="00A43C2B" w:rsidP="00175FB8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scarsa autostima/paura dell’insuccesso</w:t>
      </w:r>
    </w:p>
    <w:p w:rsidR="00A43C2B" w:rsidRDefault="00A43C2B" w:rsidP="00175FB8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altro (specificare)____________________________________________________________</w:t>
      </w:r>
    </w:p>
    <w:p w:rsidR="00175FB8" w:rsidRPr="007E16CC" w:rsidRDefault="00175FB8" w:rsidP="005D5D1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Fattori che hanno facilitato l’attività didattica e l’apprendimento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motivazione dell’alunno</w:t>
      </w:r>
    </w:p>
    <w:p w:rsidR="00A43C2B" w:rsidRPr="007E16CC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coinvolgimento dell’alunno</w:t>
      </w:r>
    </w:p>
    <w:p w:rsidR="00A43C2B" w:rsidRPr="007E16CC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uso di sussidi</w:t>
      </w:r>
    </w:p>
    <w:p w:rsidR="00A43C2B" w:rsidRPr="007E16CC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 xml:space="preserve">esperienze </w:t>
      </w:r>
      <w:proofErr w:type="spellStart"/>
      <w:r w:rsidRPr="007E16CC">
        <w:rPr>
          <w:rFonts w:ascii="Times New Roman" w:hAnsi="Times New Roman" w:cs="Times New Roman"/>
          <w:sz w:val="24"/>
          <w:szCs w:val="24"/>
        </w:rPr>
        <w:t>laboratoriali</w:t>
      </w:r>
      <w:proofErr w:type="spellEnd"/>
    </w:p>
    <w:p w:rsidR="00A43C2B" w:rsidRPr="007E16CC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lastRenderedPageBreak/>
        <w:t>clima di classe positivo</w:t>
      </w:r>
    </w:p>
    <w:p w:rsidR="00A43C2B" w:rsidRPr="007E16CC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collaborazione tra docenti</w:t>
      </w:r>
    </w:p>
    <w:p w:rsidR="00A43C2B" w:rsidRDefault="00A43C2B" w:rsidP="00175FB8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altro (specificare)____________________________________________________________</w:t>
      </w:r>
    </w:p>
    <w:p w:rsidR="00175FB8" w:rsidRPr="007E16CC" w:rsidRDefault="00175FB8" w:rsidP="00175FB8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Intervento individualizzato all’esterno della classe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molte volte</w:t>
      </w:r>
    </w:p>
    <w:p w:rsidR="00A43C2B" w:rsidRPr="007E16CC" w:rsidRDefault="00A43C2B" w:rsidP="00175FB8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diverse volte</w:t>
      </w:r>
    </w:p>
    <w:p w:rsidR="00A43C2B" w:rsidRPr="007E16CC" w:rsidRDefault="00A43C2B" w:rsidP="00175FB8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alcune volte</w:t>
      </w:r>
    </w:p>
    <w:p w:rsidR="00A43C2B" w:rsidRDefault="00A43C2B" w:rsidP="00175FB8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mai</w:t>
      </w:r>
    </w:p>
    <w:p w:rsidR="00175FB8" w:rsidRDefault="00175FB8" w:rsidP="00175FB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7E16CC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="00A43C2B" w:rsidRPr="007E16CC">
        <w:rPr>
          <w:rFonts w:ascii="Times New Roman" w:hAnsi="Times New Roman" w:cs="Times New Roman"/>
          <w:b/>
          <w:bCs/>
          <w:sz w:val="24"/>
          <w:szCs w:val="24"/>
        </w:rPr>
        <w:t>azi utilizzati</w:t>
      </w:r>
      <w:r w:rsidR="00A43C2B"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aula</w:t>
      </w:r>
    </w:p>
    <w:p w:rsidR="00A43C2B" w:rsidRPr="007E16CC" w:rsidRDefault="00A43C2B" w:rsidP="00175FB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palestra</w:t>
      </w:r>
    </w:p>
    <w:p w:rsidR="00A43C2B" w:rsidRPr="007E16CC" w:rsidRDefault="00A43C2B" w:rsidP="00175FB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laboratorio</w:t>
      </w:r>
    </w:p>
    <w:p w:rsidR="00A43C2B" w:rsidRPr="007E16CC" w:rsidRDefault="00A43C2B" w:rsidP="00175FB8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altro</w:t>
      </w:r>
    </w:p>
    <w:p w:rsidR="00A43C2B" w:rsidRPr="007E16CC" w:rsidRDefault="00A43C2B" w:rsidP="00175FB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Ha partecipato alle seguenti visite, uscite, viaggi d’istruzione: ___________________________________________________________________________________________________________________________________________</w:t>
      </w:r>
      <w:r w:rsidR="007E16CC">
        <w:rPr>
          <w:rFonts w:ascii="Times New Roman" w:hAnsi="Times New Roman" w:cs="Times New Roman"/>
          <w:sz w:val="24"/>
          <w:szCs w:val="24"/>
        </w:rPr>
        <w:t>___________________</w:t>
      </w:r>
      <w:r w:rsidRPr="007E16CC">
        <w:rPr>
          <w:rFonts w:ascii="Times New Roman" w:hAnsi="Times New Roman" w:cs="Times New Roman"/>
          <w:sz w:val="24"/>
          <w:szCs w:val="24"/>
        </w:rPr>
        <w:t>__</w:t>
      </w:r>
    </w:p>
    <w:p w:rsidR="00A43C2B" w:rsidRPr="007E16CC" w:rsidRDefault="00A43C2B" w:rsidP="00175FB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C2B" w:rsidRPr="007E16CC" w:rsidRDefault="00A43C2B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Partecipazione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efficace</w:t>
      </w:r>
    </w:p>
    <w:p w:rsidR="00A43C2B" w:rsidRPr="007E16CC" w:rsidRDefault="00A43C2B" w:rsidP="00175FB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sufficiente</w:t>
      </w:r>
    </w:p>
    <w:p w:rsidR="00A43C2B" w:rsidRDefault="00A43C2B" w:rsidP="00175FB8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inadeguata</w:t>
      </w:r>
    </w:p>
    <w:p w:rsidR="00175FB8" w:rsidRPr="007E16CC" w:rsidRDefault="00175FB8" w:rsidP="00175FB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Interesse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efficace</w:t>
      </w:r>
    </w:p>
    <w:p w:rsidR="00A43C2B" w:rsidRPr="007E16CC" w:rsidRDefault="00A43C2B" w:rsidP="00175FB8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sufficiente</w:t>
      </w:r>
    </w:p>
    <w:p w:rsidR="00A43C2B" w:rsidRDefault="00A43C2B" w:rsidP="00175FB8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inadeguato</w:t>
      </w:r>
    </w:p>
    <w:p w:rsidR="005D5D19" w:rsidRPr="007E16CC" w:rsidRDefault="005D5D19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175FB8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Impegno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175F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costante</w:t>
      </w:r>
    </w:p>
    <w:p w:rsidR="00A43C2B" w:rsidRPr="007E16CC" w:rsidRDefault="00A43C2B" w:rsidP="00175F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sufficiente</w:t>
      </w:r>
    </w:p>
    <w:p w:rsidR="00A43C2B" w:rsidRDefault="00A43C2B" w:rsidP="00175F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discontinuo</w:t>
      </w:r>
    </w:p>
    <w:p w:rsidR="005D5D19" w:rsidRPr="007E16CC" w:rsidRDefault="005D5D19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175FB8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Le finalità educative generali del PEI</w:t>
      </w:r>
    </w:p>
    <w:p w:rsidR="00A43C2B" w:rsidRPr="007E16CC" w:rsidRDefault="00A43C2B" w:rsidP="005D5D19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sono state raggiunte</w:t>
      </w:r>
    </w:p>
    <w:p w:rsidR="00A43C2B" w:rsidRPr="007E16CC" w:rsidRDefault="00A43C2B" w:rsidP="005D5D19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sono state sostanzialmente raggiunte</w:t>
      </w:r>
    </w:p>
    <w:p w:rsidR="00A43C2B" w:rsidRPr="007E16CC" w:rsidRDefault="00A43C2B" w:rsidP="005D5D19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sono state parzialmente raggiunte</w:t>
      </w:r>
    </w:p>
    <w:p w:rsidR="00A43C2B" w:rsidRDefault="00A43C2B" w:rsidP="005D5D19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non sono state raggiunte</w:t>
      </w:r>
    </w:p>
    <w:p w:rsidR="005D5D19" w:rsidRPr="007E16CC" w:rsidRDefault="005D5D19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7E16CC">
      <w:pPr>
        <w:pStyle w:val="Standar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Le competenze e gli obiettivi di apprendimento disciplinari stabiliti nel PEI</w:t>
      </w:r>
    </w:p>
    <w:p w:rsidR="00A43C2B" w:rsidRPr="007E16CC" w:rsidRDefault="00A43C2B" w:rsidP="005D5D19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sono state raggiunti</w:t>
      </w:r>
    </w:p>
    <w:p w:rsidR="00A43C2B" w:rsidRPr="007E16CC" w:rsidRDefault="00A43C2B" w:rsidP="005D5D19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sono state sostanzialmente raggiunti</w:t>
      </w:r>
    </w:p>
    <w:p w:rsidR="00A43C2B" w:rsidRPr="007E16CC" w:rsidRDefault="00A43C2B" w:rsidP="005D5D19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sono state parzialmente raggiunti</w:t>
      </w:r>
    </w:p>
    <w:p w:rsidR="00A43C2B" w:rsidRDefault="00A43C2B" w:rsidP="005D5D19">
      <w:pPr>
        <w:pStyle w:val="Paragrafoelenc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non sono state raggiunti</w:t>
      </w:r>
    </w:p>
    <w:p w:rsidR="005D5D19" w:rsidRPr="007E16CC" w:rsidRDefault="00611CE1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460E">
        <w:rPr>
          <w:rFonts w:ascii="Times New Roman" w:hAnsi="Times New Roman" w:cs="Times New Roman"/>
          <w:sz w:val="24"/>
          <w:szCs w:val="24"/>
        </w:rPr>
        <w:t>G</w:t>
      </w:r>
    </w:p>
    <w:p w:rsidR="00A43C2B" w:rsidRPr="007E16CC" w:rsidRDefault="00A43C2B" w:rsidP="005D5D19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Modalità di verifica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5D5D19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prove comuni alla classe</w:t>
      </w:r>
    </w:p>
    <w:p w:rsidR="00A43C2B" w:rsidRDefault="00A43C2B" w:rsidP="005D5D19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prove differenziate</w:t>
      </w:r>
    </w:p>
    <w:p w:rsidR="005D5D19" w:rsidRPr="007E16CC" w:rsidRDefault="005D5D19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5D5D19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Valutazioni e verifiche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5D5D19">
      <w:pPr>
        <w:pStyle w:val="Paragrafoelenco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tempi, procedure e strumenti comuni agli altri alunni</w:t>
      </w:r>
    </w:p>
    <w:p w:rsidR="00A43C2B" w:rsidRPr="007E16CC" w:rsidRDefault="00A43C2B" w:rsidP="005D5D19">
      <w:pPr>
        <w:pStyle w:val="Paragrafoelenco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tempi più lunghi</w:t>
      </w:r>
    </w:p>
    <w:p w:rsidR="00A43C2B" w:rsidRDefault="00A43C2B" w:rsidP="005D5D19">
      <w:pPr>
        <w:pStyle w:val="Paragrafoelenco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 xml:space="preserve">strumenti compensativi o ausili per        </w:t>
      </w:r>
      <w:r w:rsidR="007E16CC" w:rsidRPr="007E16CC">
        <w:rPr>
          <w:rFonts w:ascii="Times New Roman" w:eastAsia="MS Gothic" w:hAnsi="MS Gothic" w:cs="Times New Roman"/>
          <w:sz w:val="24"/>
          <w:szCs w:val="24"/>
        </w:rPr>
        <w:t>☐</w:t>
      </w:r>
      <w:r w:rsidR="007E16CC"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Pr="007E16CC">
        <w:rPr>
          <w:rFonts w:ascii="Times New Roman" w:hAnsi="Times New Roman" w:cs="Times New Roman"/>
          <w:sz w:val="24"/>
          <w:szCs w:val="24"/>
        </w:rPr>
        <w:t xml:space="preserve">tutte       </w:t>
      </w:r>
      <w:r w:rsidR="007E16CC" w:rsidRPr="007E16CC">
        <w:rPr>
          <w:rFonts w:ascii="Times New Roman" w:eastAsia="MS Gothic" w:hAnsi="MS Gothic" w:cs="Times New Roman"/>
          <w:sz w:val="24"/>
          <w:szCs w:val="24"/>
        </w:rPr>
        <w:t>☐</w:t>
      </w:r>
      <w:r w:rsidRPr="007E16CC">
        <w:rPr>
          <w:rFonts w:ascii="Times New Roman" w:hAnsi="Times New Roman" w:cs="Times New Roman"/>
          <w:sz w:val="24"/>
          <w:szCs w:val="24"/>
        </w:rPr>
        <w:t xml:space="preserve"> quasi tutte le discipline QUALI:___________________________________________________________________________________________</w:t>
      </w:r>
    </w:p>
    <w:p w:rsidR="005D5D19" w:rsidRPr="007E16CC" w:rsidRDefault="005D5D19" w:rsidP="005D5D19">
      <w:pPr>
        <w:pStyle w:val="Paragrafoelenco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5D5D19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Colloqui con la famiglia</w:t>
      </w:r>
      <w:r w:rsidRPr="007E16CC">
        <w:rPr>
          <w:rFonts w:ascii="Times New Roman" w:hAnsi="Times New Roman" w:cs="Times New Roman"/>
          <w:sz w:val="24"/>
          <w:szCs w:val="24"/>
        </w:rPr>
        <w:t>:</w:t>
      </w:r>
    </w:p>
    <w:p w:rsidR="00A43C2B" w:rsidRPr="007E16CC" w:rsidRDefault="00A43C2B" w:rsidP="005D5D19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Regolari</w:t>
      </w:r>
    </w:p>
    <w:p w:rsidR="00A43C2B" w:rsidRPr="007E16CC" w:rsidRDefault="00A43C2B" w:rsidP="005D5D19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Saltuari</w:t>
      </w:r>
    </w:p>
    <w:p w:rsidR="00A43C2B" w:rsidRDefault="00A43C2B" w:rsidP="005D5D19">
      <w:pPr>
        <w:pStyle w:val="Paragrafoelenco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Inesistenti</w:t>
      </w:r>
    </w:p>
    <w:p w:rsidR="005D5D19" w:rsidRPr="007E16CC" w:rsidRDefault="005D5D19" w:rsidP="005D5D1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2B" w:rsidRPr="007E16CC" w:rsidRDefault="00A43C2B" w:rsidP="005D5D19">
      <w:pPr>
        <w:pStyle w:val="Standar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b/>
          <w:bCs/>
          <w:sz w:val="24"/>
          <w:szCs w:val="24"/>
        </w:rPr>
        <w:t>Incontri Scuola – Famiglia - Asl svolti durante l’anno scolastico</w:t>
      </w:r>
      <w:r w:rsidR="007E16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C2B" w:rsidRPr="007E16CC" w:rsidRDefault="00A43C2B" w:rsidP="00A43C2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43C2B" w:rsidRPr="007E16CC" w:rsidRDefault="00A43C2B" w:rsidP="00A43C2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6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09CC" w:rsidRPr="00175FB8" w:rsidRDefault="007209CC" w:rsidP="00175F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bidi="en-US"/>
        </w:rPr>
      </w:pPr>
      <w:r w:rsidRPr="00175FB8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La programmazione prevista dal PEI è stata svolta:</w:t>
      </w:r>
    </w:p>
    <w:p w:rsidR="007209CC" w:rsidRPr="00175FB8" w:rsidRDefault="007209CC" w:rsidP="00B424F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r w:rsidRPr="00175FB8">
        <w:rPr>
          <w:rFonts w:ascii="Times New Roman" w:eastAsia="Times New Roman" w:hAnsi="Times New Roman"/>
          <w:iCs/>
          <w:sz w:val="24"/>
          <w:szCs w:val="24"/>
          <w:lang w:bidi="en-US"/>
        </w:rPr>
        <w:t>□  in parte</w:t>
      </w:r>
    </w:p>
    <w:p w:rsidR="007209CC" w:rsidRPr="00175FB8" w:rsidRDefault="007209CC" w:rsidP="00B424F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r w:rsidRPr="00175FB8">
        <w:rPr>
          <w:rFonts w:ascii="Times New Roman" w:eastAsia="Times New Roman" w:hAnsi="Times New Roman"/>
          <w:iCs/>
          <w:sz w:val="24"/>
          <w:szCs w:val="24"/>
          <w:lang w:bidi="en-US"/>
        </w:rPr>
        <w:t>□  totalmente</w:t>
      </w:r>
    </w:p>
    <w:p w:rsidR="007209CC" w:rsidRPr="007E16CC" w:rsidRDefault="007209CC" w:rsidP="00B424F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bidi="en-US"/>
        </w:rPr>
      </w:pPr>
    </w:p>
    <w:p w:rsidR="007209CC" w:rsidRPr="00175FB8" w:rsidRDefault="007209CC" w:rsidP="00175F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bidi="en-US"/>
        </w:rPr>
      </w:pPr>
      <w:r w:rsidRPr="00175FB8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Il programma non è stato completamente svolto per:</w:t>
      </w:r>
    </w:p>
    <w:p w:rsidR="007209CC" w:rsidRPr="00175FB8" w:rsidRDefault="007209CC" w:rsidP="00B424F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r w:rsidRPr="00175FB8">
        <w:rPr>
          <w:rFonts w:ascii="Times New Roman" w:eastAsia="Times New Roman" w:hAnsi="Times New Roman"/>
          <w:iCs/>
          <w:sz w:val="24"/>
          <w:szCs w:val="24"/>
          <w:lang w:bidi="en-US"/>
        </w:rPr>
        <w:t>□   mancanza di tempo</w:t>
      </w:r>
    </w:p>
    <w:p w:rsidR="007209CC" w:rsidRPr="00175FB8" w:rsidRDefault="007209CC" w:rsidP="00B424F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bidi="en-US"/>
        </w:rPr>
      </w:pPr>
      <w:r w:rsidRPr="00175FB8"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□   </w:t>
      </w:r>
      <w:r w:rsidRPr="00175FB8">
        <w:rPr>
          <w:rFonts w:ascii="Times New Roman" w:hAnsi="Times New Roman"/>
          <w:sz w:val="24"/>
          <w:szCs w:val="24"/>
        </w:rPr>
        <w:t>aspettative non corrispondenti al reale livello dell’alunno</w:t>
      </w:r>
    </w:p>
    <w:p w:rsidR="007209CC" w:rsidRPr="00175FB8" w:rsidRDefault="007209CC" w:rsidP="00B42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FB8"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□  </w:t>
      </w:r>
      <w:r w:rsidRPr="00175FB8">
        <w:rPr>
          <w:rFonts w:ascii="Times New Roman" w:hAnsi="Times New Roman"/>
          <w:sz w:val="24"/>
          <w:szCs w:val="24"/>
        </w:rPr>
        <w:t>assenze dell’alunno/a</w:t>
      </w:r>
    </w:p>
    <w:p w:rsidR="007209CC" w:rsidRPr="00175FB8" w:rsidRDefault="007209CC" w:rsidP="00B424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FB8">
        <w:rPr>
          <w:rFonts w:ascii="Times New Roman" w:eastAsia="Times New Roman" w:hAnsi="Times New Roman"/>
          <w:iCs/>
          <w:sz w:val="24"/>
          <w:szCs w:val="24"/>
          <w:lang w:bidi="en-US"/>
        </w:rPr>
        <w:t xml:space="preserve">□  </w:t>
      </w:r>
      <w:r w:rsidRPr="00175FB8">
        <w:rPr>
          <w:rFonts w:ascii="Times New Roman" w:hAnsi="Times New Roman"/>
          <w:sz w:val="24"/>
          <w:szCs w:val="24"/>
        </w:rPr>
        <w:t>altro (specificare)___________________________________</w:t>
      </w:r>
    </w:p>
    <w:p w:rsidR="00175FB8" w:rsidRPr="007E16CC" w:rsidRDefault="00175FB8" w:rsidP="00B424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9203"/>
      </w:tblGrid>
      <w:tr w:rsidR="00175FB8" w:rsidRPr="007E16CC" w:rsidTr="005C0F5A">
        <w:trPr>
          <w:jc w:val="center"/>
        </w:trPr>
        <w:tc>
          <w:tcPr>
            <w:tcW w:w="294" w:type="pct"/>
            <w:vAlign w:val="center"/>
          </w:tcPr>
          <w:p w:rsidR="00175FB8" w:rsidRPr="007E16CC" w:rsidRDefault="00175FB8" w:rsidP="005C0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:rsidR="00175FB8" w:rsidRPr="00175FB8" w:rsidRDefault="00175FB8" w:rsidP="00175FB8">
            <w:pPr>
              <w:pStyle w:val="Standard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Proposte conclusive per il prossimo anno scolastico</w:t>
            </w:r>
          </w:p>
        </w:tc>
      </w:tr>
      <w:tr w:rsidR="00175FB8" w:rsidRPr="007E16CC" w:rsidTr="005C0F5A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75FB8" w:rsidRPr="007E16CC" w:rsidRDefault="00175FB8" w:rsidP="005C0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8C6737" w:rsidRPr="007E16CC" w:rsidRDefault="008C6737" w:rsidP="00B42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Foggia, _______________</w:t>
      </w:r>
    </w:p>
    <w:p w:rsidR="008C6737" w:rsidRPr="007E16CC" w:rsidRDefault="008C6737" w:rsidP="00B42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37" w:rsidRPr="007E16CC" w:rsidRDefault="008C6737" w:rsidP="00B42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   Il docente di sostegno:</w:t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  <w:t xml:space="preserve">         Il consiglio di classe:</w:t>
      </w:r>
    </w:p>
    <w:p w:rsidR="008C6737" w:rsidRPr="007E16CC" w:rsidRDefault="008C6737" w:rsidP="00B42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_____________________</w:t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  <w:t>___</w:t>
      </w:r>
      <w:r w:rsidR="005D5D19">
        <w:rPr>
          <w:rFonts w:ascii="Times New Roman" w:hAnsi="Times New Roman"/>
          <w:sz w:val="24"/>
          <w:szCs w:val="24"/>
        </w:rPr>
        <w:t>____</w:t>
      </w:r>
      <w:r w:rsidRPr="007E16CC">
        <w:rPr>
          <w:rFonts w:ascii="Times New Roman" w:hAnsi="Times New Roman"/>
          <w:sz w:val="24"/>
          <w:szCs w:val="24"/>
        </w:rPr>
        <w:t>____</w:t>
      </w:r>
      <w:r w:rsidR="005D5D19">
        <w:rPr>
          <w:rFonts w:ascii="Times New Roman" w:hAnsi="Times New Roman"/>
          <w:sz w:val="24"/>
          <w:szCs w:val="24"/>
        </w:rPr>
        <w:t>__</w:t>
      </w:r>
      <w:r w:rsidRPr="007E16CC">
        <w:rPr>
          <w:rFonts w:ascii="Times New Roman" w:hAnsi="Times New Roman"/>
          <w:sz w:val="24"/>
          <w:szCs w:val="24"/>
        </w:rPr>
        <w:t>___________________</w:t>
      </w:r>
    </w:p>
    <w:p w:rsidR="008C6737" w:rsidRPr="007E16CC" w:rsidRDefault="008C6737" w:rsidP="00B42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  <w:t>_____</w:t>
      </w:r>
      <w:r w:rsidR="005D5D19">
        <w:rPr>
          <w:rFonts w:ascii="Times New Roman" w:hAnsi="Times New Roman"/>
          <w:sz w:val="24"/>
          <w:szCs w:val="24"/>
        </w:rPr>
        <w:t>____</w:t>
      </w:r>
      <w:r w:rsidRPr="007E16CC">
        <w:rPr>
          <w:rFonts w:ascii="Times New Roman" w:hAnsi="Times New Roman"/>
          <w:sz w:val="24"/>
          <w:szCs w:val="24"/>
        </w:rPr>
        <w:t>__</w:t>
      </w:r>
      <w:r w:rsidR="005D5D19">
        <w:rPr>
          <w:rFonts w:ascii="Times New Roman" w:hAnsi="Times New Roman"/>
          <w:sz w:val="24"/>
          <w:szCs w:val="24"/>
        </w:rPr>
        <w:t>__</w:t>
      </w:r>
      <w:r w:rsidRPr="007E16CC">
        <w:rPr>
          <w:rFonts w:ascii="Times New Roman" w:hAnsi="Times New Roman"/>
          <w:sz w:val="24"/>
          <w:szCs w:val="24"/>
        </w:rPr>
        <w:t>___________________</w:t>
      </w:r>
    </w:p>
    <w:p w:rsidR="009371A6" w:rsidRPr="007E16CC" w:rsidRDefault="008C6737" w:rsidP="005D5D1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</w:r>
      <w:r w:rsidRPr="007E16CC">
        <w:rPr>
          <w:rFonts w:ascii="Times New Roman" w:hAnsi="Times New Roman"/>
          <w:sz w:val="24"/>
          <w:szCs w:val="24"/>
        </w:rPr>
        <w:tab/>
        <w:t>______</w:t>
      </w:r>
      <w:r w:rsidR="005D5D19">
        <w:rPr>
          <w:rFonts w:ascii="Times New Roman" w:hAnsi="Times New Roman"/>
          <w:sz w:val="24"/>
          <w:szCs w:val="24"/>
        </w:rPr>
        <w:t>______</w:t>
      </w:r>
      <w:r w:rsidRPr="007E16CC">
        <w:rPr>
          <w:rFonts w:ascii="Times New Roman" w:hAnsi="Times New Roman"/>
          <w:sz w:val="24"/>
          <w:szCs w:val="24"/>
        </w:rPr>
        <w:t>____________________</w:t>
      </w:r>
    </w:p>
    <w:sectPr w:rsidR="009371A6" w:rsidRPr="007E16CC" w:rsidSect="00817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8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Calibri" w:eastAsia="Calibri" w:hAnsi="Calibri" w:cs="Calibri" w:hint="default"/>
        <w:sz w:val="24"/>
      </w:rPr>
    </w:lvl>
  </w:abstractNum>
  <w:abstractNum w:abstractNumId="1">
    <w:nsid w:val="00000010"/>
    <w:multiLevelType w:val="multilevel"/>
    <w:tmpl w:val="00000010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Calibri" w:eastAsia="Calibri" w:hAnsi="Calibri" w:cs="Calibri" w:hint="default"/>
        <w:sz w:val="24"/>
      </w:rPr>
    </w:lvl>
  </w:abstractNum>
  <w:abstractNum w:abstractNumId="2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Calibri" w:eastAsia="Calibri" w:hAnsi="Calibri" w:cs="Calibri" w:hint="default"/>
        <w:sz w:val="24"/>
      </w:rPr>
    </w:lvl>
  </w:abstractNum>
  <w:abstractNum w:abstractNumId="3">
    <w:nsid w:val="00000012"/>
    <w:multiLevelType w:val="multilevel"/>
    <w:tmpl w:val="00000012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ascii="Calibri" w:eastAsia="Calibri" w:hAnsi="Calibri" w:cs="Calibri" w:hint="default"/>
        <w:sz w:val="24"/>
      </w:rPr>
    </w:lvl>
  </w:abstractNum>
  <w:abstractNum w:abstractNumId="4">
    <w:nsid w:val="00000013"/>
    <w:multiLevelType w:val="multi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 w:hint="default"/>
        <w:sz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ascii="Calibri" w:eastAsia="Calibri" w:hAnsi="Calibri" w:cs="Calibri" w:hint="default"/>
        <w:sz w:val="24"/>
      </w:rPr>
    </w:lvl>
  </w:abstractNum>
  <w:abstractNum w:abstractNumId="5">
    <w:nsid w:val="0A1C0A72"/>
    <w:multiLevelType w:val="hybridMultilevel"/>
    <w:tmpl w:val="AD0C2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255D1"/>
    <w:multiLevelType w:val="multilevel"/>
    <w:tmpl w:val="DB106E76"/>
    <w:styleLink w:val="WWNum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A778E"/>
    <w:multiLevelType w:val="hybridMultilevel"/>
    <w:tmpl w:val="ABB61260"/>
    <w:lvl w:ilvl="0" w:tplc="334A0C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00AC9"/>
    <w:multiLevelType w:val="multilevel"/>
    <w:tmpl w:val="CB2E3C6E"/>
    <w:styleLink w:val="WWNum6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D6C690F"/>
    <w:multiLevelType w:val="multilevel"/>
    <w:tmpl w:val="826AC282"/>
    <w:styleLink w:val="WWNum22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2C32B0"/>
    <w:multiLevelType w:val="hybridMultilevel"/>
    <w:tmpl w:val="1D746578"/>
    <w:lvl w:ilvl="0" w:tplc="334A0C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F6236"/>
    <w:multiLevelType w:val="multilevel"/>
    <w:tmpl w:val="F31410F2"/>
    <w:styleLink w:val="WWNum19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A217897"/>
    <w:multiLevelType w:val="multilevel"/>
    <w:tmpl w:val="33C0DD30"/>
    <w:styleLink w:val="WWNum21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A245861"/>
    <w:multiLevelType w:val="multilevel"/>
    <w:tmpl w:val="B87050F0"/>
    <w:styleLink w:val="WWNum8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0E451E2"/>
    <w:multiLevelType w:val="multilevel"/>
    <w:tmpl w:val="2A927C30"/>
    <w:styleLink w:val="WWNum9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B89323A"/>
    <w:multiLevelType w:val="hybridMultilevel"/>
    <w:tmpl w:val="3528C1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D60905"/>
    <w:multiLevelType w:val="multilevel"/>
    <w:tmpl w:val="851E41D8"/>
    <w:styleLink w:val="WWNum20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0866BFC"/>
    <w:multiLevelType w:val="multilevel"/>
    <w:tmpl w:val="EF8A393E"/>
    <w:styleLink w:val="WWNum18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53177DF"/>
    <w:multiLevelType w:val="multilevel"/>
    <w:tmpl w:val="CF3A94F4"/>
    <w:styleLink w:val="WWNum10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7B92480"/>
    <w:multiLevelType w:val="multilevel"/>
    <w:tmpl w:val="DDB296A8"/>
    <w:styleLink w:val="WWNum7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CD0669B"/>
    <w:multiLevelType w:val="multilevel"/>
    <w:tmpl w:val="192E43C6"/>
    <w:styleLink w:val="WWNum16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9844B0D"/>
    <w:multiLevelType w:val="multilevel"/>
    <w:tmpl w:val="F9EEB5E6"/>
    <w:styleLink w:val="WWNum13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CE432D5"/>
    <w:multiLevelType w:val="multilevel"/>
    <w:tmpl w:val="AFAE1912"/>
    <w:styleLink w:val="WWNum5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ECD6ADA"/>
    <w:multiLevelType w:val="multilevel"/>
    <w:tmpl w:val="FCCEF612"/>
    <w:styleLink w:val="WWNum15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1687FDF"/>
    <w:multiLevelType w:val="multilevel"/>
    <w:tmpl w:val="D0480144"/>
    <w:styleLink w:val="WWNum12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5714303"/>
    <w:multiLevelType w:val="multilevel"/>
    <w:tmpl w:val="33B048D8"/>
    <w:styleLink w:val="WWNum11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10"/>
  </w:num>
  <w:num w:numId="9">
    <w:abstractNumId w:val="6"/>
  </w:num>
  <w:num w:numId="10">
    <w:abstractNumId w:val="22"/>
  </w:num>
  <w:num w:numId="11">
    <w:abstractNumId w:val="8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25"/>
  </w:num>
  <w:num w:numId="17">
    <w:abstractNumId w:val="24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11"/>
  </w:num>
  <w:num w:numId="23">
    <w:abstractNumId w:val="16"/>
  </w:num>
  <w:num w:numId="24">
    <w:abstractNumId w:val="12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compat/>
  <w:rsids>
    <w:rsidRoot w:val="009371A6"/>
    <w:rsid w:val="00051DAF"/>
    <w:rsid w:val="000A1B57"/>
    <w:rsid w:val="001007D6"/>
    <w:rsid w:val="00175FB8"/>
    <w:rsid w:val="001C1731"/>
    <w:rsid w:val="001C63BE"/>
    <w:rsid w:val="002048DB"/>
    <w:rsid w:val="00356130"/>
    <w:rsid w:val="00361BE1"/>
    <w:rsid w:val="003D460E"/>
    <w:rsid w:val="004738BF"/>
    <w:rsid w:val="005D5D19"/>
    <w:rsid w:val="00611CE1"/>
    <w:rsid w:val="006F02D5"/>
    <w:rsid w:val="007209CC"/>
    <w:rsid w:val="007944C3"/>
    <w:rsid w:val="007E16CC"/>
    <w:rsid w:val="008175BE"/>
    <w:rsid w:val="00891BEE"/>
    <w:rsid w:val="008C6737"/>
    <w:rsid w:val="009371A6"/>
    <w:rsid w:val="00A43C2B"/>
    <w:rsid w:val="00B424F1"/>
    <w:rsid w:val="00CA44FC"/>
    <w:rsid w:val="00D76A77"/>
    <w:rsid w:val="00D9090C"/>
    <w:rsid w:val="00EF7019"/>
    <w:rsid w:val="00F02384"/>
    <w:rsid w:val="00F3395C"/>
    <w:rsid w:val="00F6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5B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91BEE"/>
    <w:pPr>
      <w:keepNext/>
      <w:spacing w:after="0" w:line="240" w:lineRule="auto"/>
      <w:outlineLvl w:val="1"/>
    </w:pPr>
    <w:rPr>
      <w:rFonts w:ascii="Arial" w:eastAsia="Times New Roman" w:hAnsi="Arial"/>
      <w:b/>
      <w:bCs/>
      <w:spacing w:val="20"/>
      <w:position w:val="10"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1B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91BEE"/>
    <w:rPr>
      <w:rFonts w:ascii="Arial" w:eastAsia="Times New Roman" w:hAnsi="Arial" w:cs="Arial"/>
      <w:b/>
      <w:bCs/>
      <w:spacing w:val="20"/>
      <w:position w:val="10"/>
      <w:sz w:val="28"/>
      <w:szCs w:val="20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91BE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andard">
    <w:name w:val="Standard"/>
    <w:rsid w:val="00A43C2B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Paragrafoelenco">
    <w:name w:val="List Paragraph"/>
    <w:basedOn w:val="Standard"/>
    <w:rsid w:val="00A43C2B"/>
    <w:pPr>
      <w:ind w:left="720"/>
    </w:pPr>
  </w:style>
  <w:style w:type="numbering" w:customStyle="1" w:styleId="WWNum4">
    <w:name w:val="WWNum4"/>
    <w:basedOn w:val="Nessunelenco"/>
    <w:rsid w:val="00A43C2B"/>
    <w:pPr>
      <w:numPr>
        <w:numId w:val="9"/>
      </w:numPr>
    </w:pPr>
  </w:style>
  <w:style w:type="numbering" w:customStyle="1" w:styleId="WWNum5">
    <w:name w:val="WWNum5"/>
    <w:basedOn w:val="Nessunelenco"/>
    <w:rsid w:val="00A43C2B"/>
    <w:pPr>
      <w:numPr>
        <w:numId w:val="10"/>
      </w:numPr>
    </w:pPr>
  </w:style>
  <w:style w:type="numbering" w:customStyle="1" w:styleId="WWNum6">
    <w:name w:val="WWNum6"/>
    <w:basedOn w:val="Nessunelenco"/>
    <w:rsid w:val="00A43C2B"/>
    <w:pPr>
      <w:numPr>
        <w:numId w:val="11"/>
      </w:numPr>
    </w:pPr>
  </w:style>
  <w:style w:type="numbering" w:customStyle="1" w:styleId="WWNum7">
    <w:name w:val="WWNum7"/>
    <w:basedOn w:val="Nessunelenco"/>
    <w:rsid w:val="00A43C2B"/>
    <w:pPr>
      <w:numPr>
        <w:numId w:val="12"/>
      </w:numPr>
    </w:pPr>
  </w:style>
  <w:style w:type="numbering" w:customStyle="1" w:styleId="WWNum8">
    <w:name w:val="WWNum8"/>
    <w:basedOn w:val="Nessunelenco"/>
    <w:rsid w:val="00A43C2B"/>
    <w:pPr>
      <w:numPr>
        <w:numId w:val="13"/>
      </w:numPr>
    </w:pPr>
  </w:style>
  <w:style w:type="numbering" w:customStyle="1" w:styleId="WWNum9">
    <w:name w:val="WWNum9"/>
    <w:basedOn w:val="Nessunelenco"/>
    <w:rsid w:val="00A43C2B"/>
    <w:pPr>
      <w:numPr>
        <w:numId w:val="14"/>
      </w:numPr>
    </w:pPr>
  </w:style>
  <w:style w:type="numbering" w:customStyle="1" w:styleId="WWNum10">
    <w:name w:val="WWNum10"/>
    <w:basedOn w:val="Nessunelenco"/>
    <w:rsid w:val="00A43C2B"/>
    <w:pPr>
      <w:numPr>
        <w:numId w:val="15"/>
      </w:numPr>
    </w:pPr>
  </w:style>
  <w:style w:type="numbering" w:customStyle="1" w:styleId="WWNum11">
    <w:name w:val="WWNum11"/>
    <w:basedOn w:val="Nessunelenco"/>
    <w:rsid w:val="00A43C2B"/>
    <w:pPr>
      <w:numPr>
        <w:numId w:val="16"/>
      </w:numPr>
    </w:pPr>
  </w:style>
  <w:style w:type="numbering" w:customStyle="1" w:styleId="WWNum12">
    <w:name w:val="WWNum12"/>
    <w:basedOn w:val="Nessunelenco"/>
    <w:rsid w:val="00A43C2B"/>
    <w:pPr>
      <w:numPr>
        <w:numId w:val="17"/>
      </w:numPr>
    </w:pPr>
  </w:style>
  <w:style w:type="numbering" w:customStyle="1" w:styleId="WWNum13">
    <w:name w:val="WWNum13"/>
    <w:basedOn w:val="Nessunelenco"/>
    <w:rsid w:val="00A43C2B"/>
    <w:pPr>
      <w:numPr>
        <w:numId w:val="18"/>
      </w:numPr>
    </w:pPr>
  </w:style>
  <w:style w:type="numbering" w:customStyle="1" w:styleId="WWNum15">
    <w:name w:val="WWNum15"/>
    <w:basedOn w:val="Nessunelenco"/>
    <w:rsid w:val="00A43C2B"/>
    <w:pPr>
      <w:numPr>
        <w:numId w:val="19"/>
      </w:numPr>
    </w:pPr>
  </w:style>
  <w:style w:type="numbering" w:customStyle="1" w:styleId="WWNum16">
    <w:name w:val="WWNum16"/>
    <w:basedOn w:val="Nessunelenco"/>
    <w:rsid w:val="00A43C2B"/>
    <w:pPr>
      <w:numPr>
        <w:numId w:val="20"/>
      </w:numPr>
    </w:pPr>
  </w:style>
  <w:style w:type="numbering" w:customStyle="1" w:styleId="WWNum18">
    <w:name w:val="WWNum18"/>
    <w:basedOn w:val="Nessunelenco"/>
    <w:rsid w:val="00A43C2B"/>
    <w:pPr>
      <w:numPr>
        <w:numId w:val="21"/>
      </w:numPr>
    </w:pPr>
  </w:style>
  <w:style w:type="numbering" w:customStyle="1" w:styleId="WWNum19">
    <w:name w:val="WWNum19"/>
    <w:basedOn w:val="Nessunelenco"/>
    <w:rsid w:val="00A43C2B"/>
    <w:pPr>
      <w:numPr>
        <w:numId w:val="22"/>
      </w:numPr>
    </w:pPr>
  </w:style>
  <w:style w:type="numbering" w:customStyle="1" w:styleId="WWNum20">
    <w:name w:val="WWNum20"/>
    <w:basedOn w:val="Nessunelenco"/>
    <w:rsid w:val="00A43C2B"/>
    <w:pPr>
      <w:numPr>
        <w:numId w:val="23"/>
      </w:numPr>
    </w:pPr>
  </w:style>
  <w:style w:type="numbering" w:customStyle="1" w:styleId="WWNum21">
    <w:name w:val="WWNum21"/>
    <w:basedOn w:val="Nessunelenco"/>
    <w:rsid w:val="00A43C2B"/>
    <w:pPr>
      <w:numPr>
        <w:numId w:val="24"/>
      </w:numPr>
    </w:pPr>
  </w:style>
  <w:style w:type="numbering" w:customStyle="1" w:styleId="WWNum22">
    <w:name w:val="WWNum22"/>
    <w:basedOn w:val="Nessunelenco"/>
    <w:rsid w:val="00A43C2B"/>
    <w:pPr>
      <w:numPr>
        <w:numId w:val="2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opardifg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EE012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cesidia stefania tudini</cp:lastModifiedBy>
  <cp:revision>5</cp:revision>
  <dcterms:created xsi:type="dcterms:W3CDTF">2020-05-14T00:00:00Z</dcterms:created>
  <dcterms:modified xsi:type="dcterms:W3CDTF">2020-05-15T16:56:00Z</dcterms:modified>
</cp:coreProperties>
</file>